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56" w:rsidRPr="00F463FD" w:rsidRDefault="001276BD" w:rsidP="00C411E4">
      <w:pPr>
        <w:jc w:val="right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Załącznik nr </w:t>
      </w:r>
      <w:r w:rsidR="00F5548F">
        <w:rPr>
          <w:rFonts w:ascii="Calibri" w:hAnsi="Calibri" w:cs="Calibri"/>
          <w:b/>
          <w:color w:val="0D0D0D" w:themeColor="text1" w:themeTint="F2"/>
          <w:sz w:val="22"/>
          <w:szCs w:val="22"/>
        </w:rPr>
        <w:t>4</w:t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do Zarządzenia Nr</w:t>
      </w:r>
      <w:r w:rsidR="00BD658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97/2022 </w:t>
      </w:r>
      <w:r w:rsidR="00CB0B56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>P</w:t>
      </w:r>
      <w:r w:rsidR="00F910E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rezydenta </w:t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>m.st. Warszawy</w:t>
      </w:r>
      <w:r w:rsidR="00F910E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z</w:t>
      </w:r>
      <w:r w:rsidR="00BD658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28.01.2022 </w:t>
      </w:r>
      <w:bookmarkStart w:id="0" w:name="_GoBack"/>
      <w:bookmarkEnd w:id="0"/>
      <w:r w:rsidR="00CB0B56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>r.</w:t>
      </w:r>
    </w:p>
    <w:p w:rsidR="00CB0B56" w:rsidRPr="00F463FD" w:rsidRDefault="00CB0B56" w:rsidP="00C411E4">
      <w:pPr>
        <w:jc w:val="right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:rsidR="00C411E4" w:rsidRPr="00F463FD" w:rsidRDefault="00FB3A8C" w:rsidP="00C411E4">
      <w:pPr>
        <w:jc w:val="right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color w:val="0D0D0D" w:themeColor="text1" w:themeTint="F2"/>
          <w:sz w:val="22"/>
          <w:szCs w:val="22"/>
        </w:rPr>
        <w:t>Warszawa</w:t>
      </w:r>
      <w:r w:rsidR="00C411E4" w:rsidRPr="00F463FD">
        <w:rPr>
          <w:rFonts w:ascii="Calibri" w:hAnsi="Calibri" w:cs="Calibri"/>
          <w:color w:val="0D0D0D" w:themeColor="text1" w:themeTint="F2"/>
          <w:sz w:val="22"/>
          <w:szCs w:val="22"/>
        </w:rPr>
        <w:t>, dnia …………………………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color w:val="0D0D0D" w:themeColor="text1" w:themeTint="F2"/>
          <w:sz w:val="22"/>
          <w:szCs w:val="22"/>
        </w:rPr>
        <w:t>…………………………………………….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18"/>
          <w:szCs w:val="18"/>
        </w:rPr>
      </w:pP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>(imię i nazwisko/nazwa firmy)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color w:val="0D0D0D" w:themeColor="text1" w:themeTint="F2"/>
          <w:sz w:val="22"/>
          <w:szCs w:val="22"/>
        </w:rPr>
        <w:t>…………………………………………….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18"/>
          <w:szCs w:val="18"/>
        </w:rPr>
      </w:pP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>(adres/siedziba firmy)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color w:val="0D0D0D" w:themeColor="text1" w:themeTint="F2"/>
          <w:sz w:val="22"/>
          <w:szCs w:val="22"/>
        </w:rPr>
        <w:t>……………………………………………</w:t>
      </w:r>
    </w:p>
    <w:p w:rsidR="00A707DE" w:rsidRPr="00F463FD" w:rsidRDefault="00A707DE" w:rsidP="00A707DE">
      <w:pPr>
        <w:pStyle w:val="Bezodstpw"/>
        <w:rPr>
          <w:rFonts w:ascii="Calibri" w:hAnsi="Calibri" w:cs="Calibri"/>
          <w:color w:val="0D0D0D" w:themeColor="text1" w:themeTint="F2"/>
          <w:sz w:val="18"/>
          <w:szCs w:val="18"/>
        </w:rPr>
      </w:pP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>(tel. kontaktowy)</w:t>
      </w:r>
    </w:p>
    <w:p w:rsidR="00C411E4" w:rsidRPr="00F463FD" w:rsidRDefault="00C420F2" w:rsidP="00F92E6D">
      <w:pPr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  <w:t>.....................................................................................</w:t>
      </w:r>
      <w:r w:rsidR="00C411E4"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="00C411E4" w:rsidRPr="00F463FD">
        <w:rPr>
          <w:rFonts w:ascii="Calibri" w:hAnsi="Calibri" w:cs="Calibri"/>
          <w:color w:val="0D0D0D" w:themeColor="text1" w:themeTint="F2"/>
          <w:sz w:val="18"/>
          <w:szCs w:val="18"/>
        </w:rPr>
        <w:tab/>
      </w:r>
      <w:r w:rsidR="00C411E4" w:rsidRPr="00F463F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B4773E" w:rsidRPr="00F463F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B4773E" w:rsidRPr="00F463F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B4773E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B4773E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18"/>
          <w:szCs w:val="18"/>
        </w:rPr>
        <w:t>(</w:t>
      </w:r>
      <w:r w:rsidR="00557E62" w:rsidRPr="00F92E6D">
        <w:rPr>
          <w:rFonts w:ascii="Calibri" w:hAnsi="Calibri" w:cs="Calibri"/>
          <w:color w:val="0D0D0D" w:themeColor="text1" w:themeTint="F2"/>
          <w:sz w:val="18"/>
          <w:szCs w:val="18"/>
        </w:rPr>
        <w:t>podmiot zarządzający drogą wewnętrzną</w:t>
      </w:r>
      <w:r w:rsidRPr="00F92E6D">
        <w:rPr>
          <w:rFonts w:ascii="Calibri" w:hAnsi="Calibri" w:cs="Calibri"/>
          <w:color w:val="0D0D0D" w:themeColor="text1" w:themeTint="F2"/>
          <w:sz w:val="18"/>
          <w:szCs w:val="18"/>
        </w:rPr>
        <w:t>)</w:t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557E62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  <w:t>...............................................................</w:t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="00F92E6D"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92E6D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F463FD">
        <w:rPr>
          <w:rFonts w:ascii="Calibri" w:hAnsi="Calibri" w:cs="Calibri"/>
          <w:color w:val="0D0D0D" w:themeColor="text1" w:themeTint="F2"/>
          <w:sz w:val="18"/>
          <w:szCs w:val="18"/>
        </w:rPr>
        <w:t>(adres właściwego urzędu dzielnicy)</w:t>
      </w:r>
      <w:r w:rsidR="00FB3A8C" w:rsidRPr="00F463FD">
        <w:rPr>
          <w:rFonts w:ascii="Calibri" w:hAnsi="Calibri" w:cs="Calibri"/>
          <w:b/>
          <w:color w:val="0D0D0D" w:themeColor="text1" w:themeTint="F2"/>
          <w:sz w:val="18"/>
          <w:szCs w:val="18"/>
        </w:rPr>
        <w:tab/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  <w:r w:rsidR="00FB3A8C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  <w:r w:rsidR="00B4773E" w:rsidRPr="00F463FD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</w:t>
      </w:r>
    </w:p>
    <w:p w:rsidR="00C411E4" w:rsidRPr="0034679C" w:rsidRDefault="0092442B" w:rsidP="0034679C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4679C">
        <w:rPr>
          <w:rFonts w:ascii="Calibri" w:hAnsi="Calibri" w:cs="Calibri"/>
          <w:b/>
          <w:sz w:val="22"/>
          <w:szCs w:val="22"/>
        </w:rPr>
        <w:t xml:space="preserve">WNIOSEK O ZATWIERDZENIE </w:t>
      </w:r>
      <w:r w:rsidR="00C411E4" w:rsidRPr="0034679C">
        <w:rPr>
          <w:rFonts w:ascii="Calibri" w:hAnsi="Calibri" w:cs="Calibri"/>
          <w:b/>
          <w:sz w:val="22"/>
          <w:szCs w:val="22"/>
        </w:rPr>
        <w:t>ORGANIZACJI RUCHU</w:t>
      </w:r>
    </w:p>
    <w:p w:rsidR="00B4773E" w:rsidRPr="0034679C" w:rsidRDefault="00B4773E" w:rsidP="0034679C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4679C">
        <w:rPr>
          <w:rFonts w:ascii="Calibri" w:hAnsi="Calibri" w:cs="Calibri"/>
          <w:b/>
          <w:sz w:val="22"/>
          <w:szCs w:val="22"/>
        </w:rPr>
        <w:t>NA DRODZE WEWNĘTRZNEJ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 xml:space="preserve">Składam wniosek o </w:t>
      </w:r>
      <w:r w:rsidR="0092442B" w:rsidRPr="0034679C">
        <w:rPr>
          <w:rFonts w:ascii="Calibri" w:hAnsi="Calibri" w:cs="Calibri"/>
          <w:sz w:val="22"/>
          <w:szCs w:val="22"/>
        </w:rPr>
        <w:t>zatwierdzeni</w:t>
      </w:r>
      <w:r w:rsidR="00885E3E" w:rsidRPr="0034679C">
        <w:rPr>
          <w:rFonts w:ascii="Calibri" w:hAnsi="Calibri" w:cs="Calibri"/>
          <w:sz w:val="22"/>
          <w:szCs w:val="22"/>
        </w:rPr>
        <w:t>e</w:t>
      </w:r>
      <w:r w:rsidR="0092442B" w:rsidRPr="0034679C">
        <w:rPr>
          <w:rFonts w:ascii="Calibri" w:hAnsi="Calibri" w:cs="Calibri"/>
          <w:sz w:val="22"/>
          <w:szCs w:val="22"/>
        </w:rPr>
        <w:t xml:space="preserve"> </w:t>
      </w:r>
      <w:r w:rsidRPr="0034679C">
        <w:rPr>
          <w:rFonts w:ascii="Calibri" w:hAnsi="Calibri" w:cs="Calibri"/>
          <w:sz w:val="22"/>
          <w:szCs w:val="22"/>
        </w:rPr>
        <w:t xml:space="preserve">projektu stałej/zmiennej/czasowej </w:t>
      </w:r>
      <w:r w:rsidRPr="0034679C">
        <w:rPr>
          <w:rFonts w:ascii="Calibri" w:hAnsi="Calibri" w:cs="Calibri"/>
          <w:i/>
          <w:sz w:val="22"/>
          <w:szCs w:val="22"/>
        </w:rPr>
        <w:t xml:space="preserve">(niewłaściwe skreślić) </w:t>
      </w:r>
      <w:r w:rsidRPr="0034679C">
        <w:rPr>
          <w:rFonts w:ascii="Calibri" w:hAnsi="Calibri" w:cs="Calibri"/>
          <w:sz w:val="22"/>
          <w:szCs w:val="22"/>
        </w:rPr>
        <w:t>or</w:t>
      </w:r>
      <w:r w:rsidR="00B4773E" w:rsidRPr="0034679C">
        <w:rPr>
          <w:rFonts w:ascii="Calibri" w:hAnsi="Calibri" w:cs="Calibri"/>
          <w:sz w:val="22"/>
          <w:szCs w:val="22"/>
        </w:rPr>
        <w:t>ganizacji ruchu na podstawie § 3</w:t>
      </w:r>
      <w:r w:rsidRPr="0034679C">
        <w:rPr>
          <w:rFonts w:ascii="Calibri" w:hAnsi="Calibri" w:cs="Calibri"/>
          <w:sz w:val="22"/>
          <w:szCs w:val="22"/>
        </w:rPr>
        <w:t xml:space="preserve"> ust. </w:t>
      </w:r>
      <w:r w:rsidR="0092442B" w:rsidRPr="0034679C">
        <w:rPr>
          <w:rFonts w:ascii="Calibri" w:hAnsi="Calibri" w:cs="Calibri"/>
          <w:sz w:val="22"/>
          <w:szCs w:val="22"/>
        </w:rPr>
        <w:t>1</w:t>
      </w:r>
      <w:r w:rsidR="00B4773E" w:rsidRPr="0034679C">
        <w:rPr>
          <w:rFonts w:ascii="Calibri" w:hAnsi="Calibri" w:cs="Calibri"/>
          <w:sz w:val="22"/>
          <w:szCs w:val="22"/>
        </w:rPr>
        <w:t>a pkt 1 i 3</w:t>
      </w:r>
      <w:r w:rsidRPr="0034679C">
        <w:rPr>
          <w:rFonts w:ascii="Calibri" w:hAnsi="Calibri" w:cs="Calibri"/>
          <w:sz w:val="22"/>
          <w:szCs w:val="22"/>
        </w:rPr>
        <w:t xml:space="preserve"> Rozporządzenia Ministra Infrastruktury z dnia 23 września 2003 r. w sprawie szczegółowych warunków zarządzania ruchem na drogach oraz wykonywania nadzoru nad tym </w:t>
      </w:r>
      <w:r w:rsidR="00656763" w:rsidRPr="0034679C">
        <w:rPr>
          <w:rFonts w:ascii="Calibri" w:hAnsi="Calibri" w:cs="Calibri"/>
          <w:sz w:val="22"/>
          <w:szCs w:val="22"/>
        </w:rPr>
        <w:t>zarządz</w:t>
      </w:r>
      <w:r w:rsidR="00804325" w:rsidRPr="0034679C">
        <w:rPr>
          <w:rFonts w:ascii="Calibri" w:hAnsi="Calibri" w:cs="Calibri"/>
          <w:sz w:val="22"/>
          <w:szCs w:val="22"/>
        </w:rPr>
        <w:t>a</w:t>
      </w:r>
      <w:r w:rsidRPr="0034679C">
        <w:rPr>
          <w:rFonts w:ascii="Calibri" w:hAnsi="Calibri" w:cs="Calibri"/>
          <w:sz w:val="22"/>
          <w:szCs w:val="22"/>
        </w:rPr>
        <w:t>niem</w:t>
      </w:r>
      <w:r w:rsidR="006A2C28">
        <w:rPr>
          <w:rFonts w:ascii="Calibri" w:hAnsi="Calibri" w:cs="Calibri"/>
          <w:sz w:val="22"/>
          <w:szCs w:val="22"/>
        </w:rPr>
        <w:t>,</w:t>
      </w:r>
      <w:r w:rsidR="0092442B" w:rsidRPr="0034679C">
        <w:rPr>
          <w:rFonts w:ascii="Calibri" w:hAnsi="Calibri" w:cs="Calibri"/>
          <w:sz w:val="22"/>
          <w:szCs w:val="22"/>
        </w:rPr>
        <w:t xml:space="preserve"> </w:t>
      </w:r>
      <w:r w:rsidRPr="0034679C">
        <w:rPr>
          <w:rFonts w:ascii="Calibri" w:hAnsi="Calibri" w:cs="Calibri"/>
          <w:sz w:val="22"/>
          <w:szCs w:val="22"/>
        </w:rPr>
        <w:t>w związku z: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FD08DC" w:rsidRPr="0034679C">
        <w:rPr>
          <w:rFonts w:ascii="Calibri" w:hAnsi="Calibri" w:cs="Calibri"/>
          <w:sz w:val="22"/>
          <w:szCs w:val="22"/>
        </w:rPr>
        <w:t>.........................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na/przy/w ciągu ulicy</w:t>
      </w:r>
      <w:r w:rsidR="008071F3">
        <w:rPr>
          <w:rFonts w:ascii="Calibri" w:hAnsi="Calibri" w:cs="Calibri"/>
          <w:sz w:val="22"/>
          <w:szCs w:val="22"/>
        </w:rPr>
        <w:t>/na działkach nr ....</w:t>
      </w:r>
      <w:r w:rsidR="00804325" w:rsidRPr="0034679C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  <w:r w:rsidR="00FD08DC" w:rsidRPr="0034679C">
        <w:rPr>
          <w:rFonts w:ascii="Calibri" w:hAnsi="Calibri" w:cs="Calibri"/>
          <w:sz w:val="22"/>
          <w:szCs w:val="22"/>
        </w:rPr>
        <w:t>...........</w:t>
      </w:r>
      <w:r w:rsidR="00C85FFF">
        <w:rPr>
          <w:rFonts w:ascii="Calibri" w:hAnsi="Calibri" w:cs="Calibri"/>
          <w:sz w:val="22"/>
          <w:szCs w:val="22"/>
        </w:rPr>
        <w:t>..</w:t>
      </w:r>
      <w:r w:rsidR="00FD08DC" w:rsidRPr="0034679C">
        <w:rPr>
          <w:rFonts w:ascii="Calibri" w:hAnsi="Calibri" w:cs="Calibri"/>
          <w:sz w:val="22"/>
          <w:szCs w:val="22"/>
        </w:rPr>
        <w:t>..............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FD08DC" w:rsidRPr="0034679C">
        <w:rPr>
          <w:rFonts w:ascii="Calibri" w:hAnsi="Calibri" w:cs="Calibri"/>
          <w:sz w:val="22"/>
          <w:szCs w:val="22"/>
        </w:rPr>
        <w:t>........................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Wnioskodawca zmiany organizacji r</w:t>
      </w:r>
      <w:r w:rsidR="00804325" w:rsidRPr="0034679C">
        <w:rPr>
          <w:rFonts w:ascii="Calibri" w:hAnsi="Calibri" w:cs="Calibri"/>
          <w:sz w:val="22"/>
          <w:szCs w:val="22"/>
        </w:rPr>
        <w:t>uchu: …………………………………………………………………..</w:t>
      </w:r>
      <w:r w:rsidR="00FD08DC" w:rsidRPr="0034679C">
        <w:rPr>
          <w:rFonts w:ascii="Calibri" w:hAnsi="Calibri" w:cs="Calibri"/>
          <w:sz w:val="22"/>
          <w:szCs w:val="22"/>
        </w:rPr>
        <w:t>.......................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FD08DC" w:rsidRPr="0034679C">
        <w:rPr>
          <w:rFonts w:ascii="Calibri" w:hAnsi="Calibri" w:cs="Calibri"/>
          <w:sz w:val="22"/>
          <w:szCs w:val="22"/>
        </w:rPr>
        <w:t>.......................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Inwestor: ……………………………………………………………………………………………………………………</w:t>
      </w:r>
      <w:r w:rsidR="00FD08DC" w:rsidRPr="0034679C">
        <w:rPr>
          <w:rFonts w:ascii="Calibri" w:hAnsi="Calibri" w:cs="Calibri"/>
          <w:sz w:val="22"/>
          <w:szCs w:val="22"/>
        </w:rPr>
        <w:t>.......................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</w:p>
    <w:p w:rsidR="00C411E4" w:rsidRPr="0034679C" w:rsidRDefault="00C411E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804325" w:rsidRPr="0034679C">
        <w:rPr>
          <w:rFonts w:ascii="Calibri" w:hAnsi="Calibri" w:cs="Calibri"/>
          <w:sz w:val="22"/>
          <w:szCs w:val="22"/>
        </w:rPr>
        <w:t>.</w:t>
      </w:r>
      <w:r w:rsidR="00FD08DC" w:rsidRPr="0034679C">
        <w:rPr>
          <w:rFonts w:ascii="Calibri" w:hAnsi="Calibri" w:cs="Calibri"/>
          <w:sz w:val="22"/>
          <w:szCs w:val="22"/>
        </w:rPr>
        <w:t>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</w:p>
    <w:p w:rsidR="00C411E4" w:rsidRPr="0034679C" w:rsidRDefault="00F92E6D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411E4" w:rsidRPr="0034679C">
        <w:rPr>
          <w:rFonts w:ascii="Calibri" w:hAnsi="Calibri" w:cs="Calibri"/>
          <w:sz w:val="22"/>
          <w:szCs w:val="22"/>
        </w:rPr>
        <w:t>rganizator imprezy</w:t>
      </w:r>
      <w:r w:rsidR="00C02413" w:rsidRPr="0034679C">
        <w:rPr>
          <w:rFonts w:ascii="Calibri" w:hAnsi="Calibri" w:cs="Calibri"/>
          <w:sz w:val="22"/>
          <w:szCs w:val="22"/>
        </w:rPr>
        <w:t xml:space="preserve"> lub innych czynności na drodze</w:t>
      </w:r>
      <w:r>
        <w:rPr>
          <w:rFonts w:ascii="Calibri" w:hAnsi="Calibri" w:cs="Calibri"/>
          <w:sz w:val="22"/>
          <w:szCs w:val="22"/>
        </w:rPr>
        <w:t>/w</w:t>
      </w:r>
      <w:r w:rsidRPr="0034679C">
        <w:rPr>
          <w:rFonts w:ascii="Calibri" w:hAnsi="Calibri" w:cs="Calibri"/>
          <w:sz w:val="22"/>
          <w:szCs w:val="22"/>
        </w:rPr>
        <w:t>ykonawca robót drogowych</w:t>
      </w:r>
      <w:r>
        <w:rPr>
          <w:rFonts w:ascii="Calibri" w:hAnsi="Calibri" w:cs="Calibri"/>
          <w:sz w:val="22"/>
          <w:szCs w:val="22"/>
        </w:rPr>
        <w:t xml:space="preserve"> (o ile został wybrany)</w:t>
      </w:r>
      <w:r w:rsidRPr="0034679C">
        <w:rPr>
          <w:rStyle w:val="Odwoanieprzypisudolnego"/>
          <w:rFonts w:ascii="Calibri" w:hAnsi="Calibri" w:cs="Calibri"/>
          <w:b/>
          <w:color w:val="0D0D0D" w:themeColor="text1" w:themeTint="F2"/>
          <w:sz w:val="22"/>
          <w:szCs w:val="22"/>
        </w:rPr>
        <w:t xml:space="preserve"> </w:t>
      </w:r>
      <w:r w:rsidR="00C411E4" w:rsidRPr="0034679C">
        <w:rPr>
          <w:rStyle w:val="Odwoanieprzypisudolnego"/>
          <w:rFonts w:ascii="Calibri" w:hAnsi="Calibri" w:cs="Calibri"/>
          <w:b/>
          <w:color w:val="0D0D0D" w:themeColor="text1" w:themeTint="F2"/>
          <w:sz w:val="22"/>
          <w:szCs w:val="22"/>
        </w:rPr>
        <w:footnoteReference w:id="1"/>
      </w:r>
      <w:r w:rsidR="00804325" w:rsidRPr="0034679C">
        <w:rPr>
          <w:rFonts w:ascii="Calibri" w:hAnsi="Calibri" w:cs="Calibri"/>
          <w:sz w:val="22"/>
          <w:szCs w:val="22"/>
        </w:rPr>
        <w:t>: ….…………………………………………….</w:t>
      </w:r>
      <w:r w:rsidR="00FD08DC" w:rsidRPr="0034679C">
        <w:rPr>
          <w:rFonts w:ascii="Calibri" w:hAnsi="Calibri" w:cs="Calibri"/>
          <w:sz w:val="22"/>
          <w:szCs w:val="22"/>
        </w:rPr>
        <w:t>......................</w:t>
      </w:r>
      <w:r w:rsidR="00361C48" w:rsidRPr="0034679C">
        <w:rPr>
          <w:rFonts w:ascii="Calibri" w:hAnsi="Calibri" w:cs="Calibri"/>
          <w:sz w:val="22"/>
          <w:szCs w:val="22"/>
        </w:rPr>
        <w:t>.</w:t>
      </w:r>
      <w:r w:rsidR="00C411E4" w:rsidRPr="0034679C">
        <w:rPr>
          <w:rFonts w:ascii="Calibri" w:hAnsi="Calibri" w:cs="Calibri"/>
          <w:sz w:val="22"/>
          <w:szCs w:val="22"/>
        </w:rPr>
        <w:t>……</w:t>
      </w:r>
      <w:r w:rsidR="00AD67B4"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C411E4" w:rsidRPr="0034679C" w:rsidRDefault="00200136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00136">
        <w:rPr>
          <w:rFonts w:ascii="Calibri" w:hAnsi="Calibri" w:cs="Calibri"/>
          <w:sz w:val="22"/>
          <w:szCs w:val="22"/>
        </w:rPr>
        <w:t xml:space="preserve">Liczba </w:t>
      </w:r>
      <w:r w:rsidR="00970894" w:rsidRPr="00200136">
        <w:rPr>
          <w:rFonts w:ascii="Calibri" w:hAnsi="Calibri" w:cs="Calibri"/>
          <w:sz w:val="22"/>
          <w:szCs w:val="22"/>
        </w:rPr>
        <w:t>egzemplarzy złożonego projektu organizacji ruchu: 3 egzemplarze papierowe</w:t>
      </w:r>
      <w:r w:rsidR="00970894" w:rsidRPr="00F17A95">
        <w:rPr>
          <w:rFonts w:ascii="Calibri" w:hAnsi="Calibri" w:cs="Calibri"/>
          <w:sz w:val="22"/>
          <w:szCs w:val="22"/>
        </w:rPr>
        <w:t xml:space="preserve"> dokumentacji projektowej.</w:t>
      </w:r>
    </w:p>
    <w:p w:rsidR="00C411E4" w:rsidRPr="0034679C" w:rsidRDefault="00AD67B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 xml:space="preserve">Sposób </w:t>
      </w:r>
      <w:r w:rsidR="00970894" w:rsidRPr="0034679C">
        <w:rPr>
          <w:rFonts w:ascii="Calibri" w:hAnsi="Calibri" w:cs="Calibri"/>
          <w:sz w:val="22"/>
          <w:szCs w:val="22"/>
        </w:rPr>
        <w:t xml:space="preserve">odbioru </w:t>
      </w:r>
      <w:r w:rsidR="0092442B" w:rsidRPr="0034679C">
        <w:rPr>
          <w:rFonts w:ascii="Calibri" w:hAnsi="Calibri" w:cs="Calibri"/>
          <w:sz w:val="22"/>
          <w:szCs w:val="22"/>
        </w:rPr>
        <w:t>zatwierdzenia</w:t>
      </w:r>
      <w:r w:rsidR="0034679C">
        <w:rPr>
          <w:rFonts w:ascii="Calibri" w:hAnsi="Calibri" w:cs="Calibri"/>
          <w:sz w:val="22"/>
          <w:szCs w:val="22"/>
        </w:rPr>
        <w:t>:</w:t>
      </w:r>
      <w:r w:rsidR="00970894" w:rsidRPr="0034679C">
        <w:rPr>
          <w:rFonts w:ascii="Calibri" w:hAnsi="Calibri" w:cs="Calibri"/>
          <w:sz w:val="22"/>
          <w:szCs w:val="22"/>
        </w:rPr>
        <w:t xml:space="preserve"> </w:t>
      </w:r>
      <w:r w:rsidR="00970894" w:rsidRPr="0034679C">
        <w:rPr>
          <w:rFonts w:ascii="Calibri" w:hAnsi="Calibri" w:cs="Calibri"/>
          <w:i/>
          <w:sz w:val="22"/>
          <w:szCs w:val="22"/>
        </w:rPr>
        <w:t>(niewłaściwe skreślić)</w:t>
      </w:r>
    </w:p>
    <w:p w:rsidR="00970894" w:rsidRPr="0034679C" w:rsidRDefault="0097089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b/>
          <w:sz w:val="22"/>
          <w:szCs w:val="22"/>
        </w:rPr>
        <w:t>odbiór osobisty</w:t>
      </w:r>
      <w:r w:rsidRPr="0034679C">
        <w:rPr>
          <w:rFonts w:ascii="Calibri" w:hAnsi="Calibri" w:cs="Calibri"/>
          <w:sz w:val="22"/>
          <w:szCs w:val="22"/>
        </w:rPr>
        <w:t xml:space="preserve"> – do 14 dni w kancelarii </w:t>
      </w:r>
      <w:r w:rsidR="006415E0" w:rsidRPr="0034679C">
        <w:rPr>
          <w:rFonts w:ascii="Calibri" w:hAnsi="Calibri" w:cs="Calibri"/>
          <w:sz w:val="22"/>
          <w:szCs w:val="22"/>
        </w:rPr>
        <w:t>zarządcy drogi</w:t>
      </w:r>
      <w:r w:rsidRPr="0034679C">
        <w:rPr>
          <w:rFonts w:ascii="Calibri" w:hAnsi="Calibri" w:cs="Calibri"/>
          <w:sz w:val="22"/>
          <w:szCs w:val="22"/>
        </w:rPr>
        <w:t xml:space="preserve">, po 14 dniach </w:t>
      </w:r>
      <w:r w:rsidR="00F508B8">
        <w:rPr>
          <w:rFonts w:ascii="Calibri" w:hAnsi="Calibri" w:cs="Calibri"/>
          <w:sz w:val="22"/>
          <w:szCs w:val="22"/>
        </w:rPr>
        <w:t>zatwierdzony</w:t>
      </w:r>
      <w:r w:rsidR="003534CA">
        <w:rPr>
          <w:rFonts w:ascii="Calibri" w:hAnsi="Calibri" w:cs="Calibri"/>
          <w:sz w:val="22"/>
          <w:szCs w:val="22"/>
        </w:rPr>
        <w:t xml:space="preserve"> </w:t>
      </w:r>
      <w:r w:rsidR="00F508B8">
        <w:rPr>
          <w:rFonts w:ascii="Calibri" w:hAnsi="Calibri" w:cs="Calibri"/>
          <w:sz w:val="22"/>
          <w:szCs w:val="22"/>
        </w:rPr>
        <w:t>projekt</w:t>
      </w:r>
      <w:r w:rsidRPr="0034679C">
        <w:rPr>
          <w:rFonts w:ascii="Calibri" w:hAnsi="Calibri" w:cs="Calibri"/>
          <w:sz w:val="22"/>
          <w:szCs w:val="22"/>
        </w:rPr>
        <w:t xml:space="preserve"> zostanie </w:t>
      </w:r>
      <w:r w:rsidR="00F508B8" w:rsidRPr="0034679C">
        <w:rPr>
          <w:rFonts w:ascii="Calibri" w:hAnsi="Calibri" w:cs="Calibri"/>
          <w:sz w:val="22"/>
          <w:szCs w:val="22"/>
        </w:rPr>
        <w:t>odesłan</w:t>
      </w:r>
      <w:r w:rsidR="00F508B8">
        <w:rPr>
          <w:rFonts w:ascii="Calibri" w:hAnsi="Calibri" w:cs="Calibri"/>
          <w:sz w:val="22"/>
          <w:szCs w:val="22"/>
        </w:rPr>
        <w:t>y</w:t>
      </w:r>
      <w:r w:rsidR="00F508B8" w:rsidRPr="0034679C">
        <w:rPr>
          <w:rFonts w:ascii="Calibri" w:hAnsi="Calibri" w:cs="Calibri"/>
          <w:sz w:val="22"/>
          <w:szCs w:val="22"/>
        </w:rPr>
        <w:t xml:space="preserve"> </w:t>
      </w:r>
      <w:r w:rsidRPr="0034679C">
        <w:rPr>
          <w:rFonts w:ascii="Calibri" w:hAnsi="Calibri" w:cs="Calibri"/>
          <w:sz w:val="22"/>
          <w:szCs w:val="22"/>
        </w:rPr>
        <w:t>pocztą na adres wnioskodawcy</w:t>
      </w:r>
      <w:r w:rsidR="00860D7A" w:rsidRPr="0034679C">
        <w:rPr>
          <w:rFonts w:ascii="Calibri" w:hAnsi="Calibri" w:cs="Calibri"/>
          <w:sz w:val="22"/>
          <w:szCs w:val="22"/>
        </w:rPr>
        <w:t>,</w:t>
      </w:r>
    </w:p>
    <w:p w:rsidR="00970894" w:rsidRPr="0034679C" w:rsidRDefault="0097089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b/>
          <w:sz w:val="22"/>
          <w:szCs w:val="22"/>
        </w:rPr>
        <w:t>Proszę przesłać pocztą na adres wnioskodawcy</w:t>
      </w:r>
      <w:r w:rsidR="00860D7A" w:rsidRPr="0034679C">
        <w:rPr>
          <w:rFonts w:ascii="Calibri" w:hAnsi="Calibri" w:cs="Calibri"/>
          <w:sz w:val="22"/>
          <w:szCs w:val="22"/>
        </w:rPr>
        <w:t>.</w:t>
      </w:r>
    </w:p>
    <w:p w:rsidR="00E16DD5" w:rsidRPr="0034679C" w:rsidRDefault="00970894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Osoby upoważnione do odbioru dokumentacji projektowe</w:t>
      </w:r>
      <w:r w:rsidR="00E16DD5" w:rsidRPr="0034679C">
        <w:rPr>
          <w:rFonts w:ascii="Calibri" w:hAnsi="Calibri" w:cs="Calibri"/>
          <w:sz w:val="22"/>
          <w:szCs w:val="22"/>
        </w:rPr>
        <w:t>j</w:t>
      </w:r>
    </w:p>
    <w:p w:rsidR="00970894" w:rsidRPr="0034679C" w:rsidRDefault="00E16DD5" w:rsidP="0034679C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(</w:t>
      </w:r>
      <w:r w:rsidRPr="00FB4E73">
        <w:rPr>
          <w:rFonts w:ascii="Calibri" w:hAnsi="Calibri" w:cs="Calibri"/>
          <w:i/>
          <w:sz w:val="22"/>
          <w:szCs w:val="22"/>
        </w:rPr>
        <w:t>imię i nazwisko, seria i nr dow. osobistego</w:t>
      </w:r>
      <w:r w:rsidRPr="0034679C">
        <w:rPr>
          <w:rFonts w:ascii="Calibri" w:hAnsi="Calibri" w:cs="Calibri"/>
          <w:sz w:val="22"/>
          <w:szCs w:val="22"/>
        </w:rPr>
        <w:t xml:space="preserve">) </w:t>
      </w:r>
      <w:r w:rsidR="00970894" w:rsidRPr="0034679C">
        <w:rPr>
          <w:rFonts w:ascii="Calibri" w:hAnsi="Calibri" w:cs="Calibri"/>
          <w:sz w:val="22"/>
          <w:szCs w:val="22"/>
        </w:rPr>
        <w:t>:</w:t>
      </w:r>
    </w:p>
    <w:p w:rsidR="00970894" w:rsidRPr="0034679C" w:rsidRDefault="00970894" w:rsidP="001A1DA3">
      <w:pPr>
        <w:pStyle w:val="Bezodstpw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</w:t>
      </w:r>
    </w:p>
    <w:p w:rsidR="00970894" w:rsidRPr="0034679C" w:rsidRDefault="00970894" w:rsidP="001A1DA3">
      <w:pPr>
        <w:pStyle w:val="Bezodstpw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  <w:r w:rsidR="00E16DD5" w:rsidRPr="0034679C">
        <w:rPr>
          <w:rFonts w:ascii="Calibri" w:hAnsi="Calibri" w:cs="Calibri"/>
          <w:sz w:val="22"/>
          <w:szCs w:val="22"/>
        </w:rPr>
        <w:t>..............</w:t>
      </w:r>
    </w:p>
    <w:p w:rsidR="0031778F" w:rsidRDefault="0031778F" w:rsidP="0034679C">
      <w:pPr>
        <w:pStyle w:val="Bezodstpw"/>
        <w:rPr>
          <w:rFonts w:ascii="Calibri" w:hAnsi="Calibri" w:cs="Calibri"/>
          <w:sz w:val="22"/>
          <w:szCs w:val="22"/>
        </w:rPr>
      </w:pPr>
    </w:p>
    <w:p w:rsidR="00C41576" w:rsidRPr="0034679C" w:rsidRDefault="00C41576" w:rsidP="0034679C">
      <w:pPr>
        <w:pStyle w:val="Bezodstpw"/>
        <w:rPr>
          <w:rFonts w:ascii="Calibri" w:hAnsi="Calibri" w:cs="Calibri"/>
          <w:sz w:val="22"/>
          <w:szCs w:val="22"/>
        </w:rPr>
      </w:pPr>
    </w:p>
    <w:p w:rsidR="001B05C9" w:rsidRPr="0034679C" w:rsidRDefault="001B05C9" w:rsidP="0034679C">
      <w:pPr>
        <w:pStyle w:val="Bezodstpw"/>
        <w:rPr>
          <w:rFonts w:ascii="Calibri" w:hAnsi="Calibri" w:cs="Calibri"/>
          <w:sz w:val="22"/>
          <w:szCs w:val="22"/>
        </w:rPr>
      </w:pP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  <w:t>.......................................................</w:t>
      </w:r>
    </w:p>
    <w:p w:rsidR="00970894" w:rsidRPr="0034679C" w:rsidRDefault="001B05C9" w:rsidP="0034679C">
      <w:pPr>
        <w:pStyle w:val="Bezodstpw"/>
        <w:rPr>
          <w:rFonts w:ascii="Calibri" w:hAnsi="Calibri" w:cs="Calibri"/>
          <w:sz w:val="18"/>
          <w:szCs w:val="18"/>
        </w:rPr>
      </w:pP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Pr="0034679C">
        <w:rPr>
          <w:rFonts w:ascii="Calibri" w:hAnsi="Calibri" w:cs="Calibri"/>
          <w:sz w:val="22"/>
          <w:szCs w:val="22"/>
        </w:rPr>
        <w:tab/>
      </w:r>
      <w:r w:rsidR="00970894" w:rsidRPr="0034679C">
        <w:rPr>
          <w:rFonts w:ascii="Calibri" w:hAnsi="Calibri" w:cs="Calibri"/>
          <w:sz w:val="18"/>
          <w:szCs w:val="18"/>
        </w:rPr>
        <w:t>(podpis wnioskodawcy – imię i nazwisko)</w:t>
      </w:r>
    </w:p>
    <w:p w:rsidR="002108E6" w:rsidRPr="007F44DD" w:rsidRDefault="002108E6" w:rsidP="007F44DD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970894" w:rsidRPr="007F44DD" w:rsidRDefault="001E1E41" w:rsidP="001F1231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F44DD">
        <w:rPr>
          <w:rFonts w:ascii="Calibri" w:hAnsi="Calibri" w:cs="Calibri"/>
          <w:b/>
          <w:sz w:val="22"/>
          <w:szCs w:val="22"/>
        </w:rPr>
        <w:lastRenderedPageBreak/>
        <w:t>INFORMACJE DLA WNIOSKODAWCY ZMIANY ORGANIZACJI RUCHU</w:t>
      </w:r>
    </w:p>
    <w:p w:rsidR="00970894" w:rsidRPr="007F44DD" w:rsidRDefault="00970894" w:rsidP="007F44DD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92442B" w:rsidRPr="007F44DD" w:rsidRDefault="008E756C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Fonts w:ascii="Calibri" w:hAnsi="Calibri" w:cs="Calibri"/>
          <w:sz w:val="22"/>
          <w:szCs w:val="22"/>
        </w:rPr>
        <w:t>Podmiotem zarządzającym drogą wewnętrzną, o którym mowa w</w:t>
      </w:r>
      <w:r w:rsidR="001E1E41" w:rsidRPr="007F44DD">
        <w:rPr>
          <w:rFonts w:ascii="Calibri" w:hAnsi="Calibri" w:cs="Calibri"/>
          <w:sz w:val="22"/>
          <w:szCs w:val="22"/>
        </w:rPr>
        <w:t xml:space="preserve"> § </w:t>
      </w:r>
      <w:r w:rsidR="00B4773E" w:rsidRPr="007F44DD">
        <w:rPr>
          <w:rFonts w:ascii="Calibri" w:hAnsi="Calibri" w:cs="Calibri"/>
          <w:sz w:val="22"/>
          <w:szCs w:val="22"/>
        </w:rPr>
        <w:t>3 ust. 1a</w:t>
      </w:r>
      <w:r w:rsidR="001E1E41" w:rsidRPr="007F44DD">
        <w:rPr>
          <w:rFonts w:ascii="Calibri" w:hAnsi="Calibri" w:cs="Calibri"/>
          <w:sz w:val="22"/>
          <w:szCs w:val="22"/>
        </w:rPr>
        <w:t xml:space="preserve"> Rozporządzenia Ministra Infrastruktury z dnia 23 września 2003 r. w sprawie szczegółowych warunków zarządzania ruchem na drogach oraz wykonywania nadzoru nad tym </w:t>
      </w:r>
      <w:r w:rsidR="00656763" w:rsidRPr="007F44DD">
        <w:rPr>
          <w:rFonts w:ascii="Calibri" w:hAnsi="Calibri" w:cs="Calibri"/>
          <w:sz w:val="22"/>
          <w:szCs w:val="22"/>
        </w:rPr>
        <w:t>zarządz</w:t>
      </w:r>
      <w:r w:rsidR="00FC3B6B">
        <w:rPr>
          <w:rFonts w:ascii="Calibri" w:hAnsi="Calibri" w:cs="Calibri"/>
          <w:sz w:val="22"/>
          <w:szCs w:val="22"/>
        </w:rPr>
        <w:t>a</w:t>
      </w:r>
      <w:r w:rsidR="001E1E41" w:rsidRPr="007F44DD">
        <w:rPr>
          <w:rFonts w:ascii="Calibri" w:hAnsi="Calibri" w:cs="Calibri"/>
          <w:sz w:val="22"/>
          <w:szCs w:val="22"/>
        </w:rPr>
        <w:t>niem</w:t>
      </w:r>
      <w:r w:rsidR="009B7903" w:rsidRPr="007F44DD">
        <w:rPr>
          <w:rFonts w:ascii="Calibri" w:hAnsi="Calibri" w:cs="Calibri"/>
          <w:sz w:val="22"/>
          <w:szCs w:val="22"/>
        </w:rPr>
        <w:t>,</w:t>
      </w:r>
      <w:r w:rsidR="001E1E41" w:rsidRPr="007F44DD">
        <w:rPr>
          <w:rFonts w:ascii="Calibri" w:hAnsi="Calibri" w:cs="Calibri"/>
          <w:sz w:val="22"/>
          <w:szCs w:val="22"/>
        </w:rPr>
        <w:t xml:space="preserve"> </w:t>
      </w:r>
      <w:r w:rsidRPr="007F44DD">
        <w:rPr>
          <w:rFonts w:ascii="Calibri" w:hAnsi="Calibri" w:cs="Calibri"/>
          <w:sz w:val="22"/>
          <w:szCs w:val="22"/>
        </w:rPr>
        <w:t>w przypadku miejskich dróg wewnętrznych jest m.st. Warszawa</w:t>
      </w:r>
      <w:r w:rsidR="009B7903" w:rsidRPr="007F44DD">
        <w:rPr>
          <w:rFonts w:ascii="Calibri" w:hAnsi="Calibri" w:cs="Calibri"/>
          <w:sz w:val="22"/>
          <w:szCs w:val="22"/>
        </w:rPr>
        <w:t xml:space="preserve">, którą reprezentuje </w:t>
      </w:r>
      <w:r w:rsidR="00AA133E" w:rsidRPr="007F44DD">
        <w:rPr>
          <w:rFonts w:ascii="Calibri" w:hAnsi="Calibri" w:cs="Calibri"/>
          <w:sz w:val="22"/>
          <w:szCs w:val="22"/>
        </w:rPr>
        <w:t xml:space="preserve">na podstawie pełnomocnictwa </w:t>
      </w:r>
      <w:r w:rsidR="009B7903" w:rsidRPr="007F44DD">
        <w:rPr>
          <w:rFonts w:ascii="Calibri" w:hAnsi="Calibri" w:cs="Calibri"/>
          <w:sz w:val="22"/>
          <w:szCs w:val="22"/>
        </w:rPr>
        <w:t>właściwy dla danej dzielnicy burmistrz.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Fonts w:ascii="Calibri" w:hAnsi="Calibri" w:cs="Calibri"/>
          <w:sz w:val="22"/>
          <w:szCs w:val="22"/>
          <w:shd w:val="clear" w:color="auto" w:fill="FFFFFF"/>
        </w:rPr>
        <w:t>Podmiot zarządzający drogą wewnętrzną: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1) </w:t>
      </w:r>
      <w:r w:rsidRPr="007F44DD">
        <w:rPr>
          <w:rFonts w:ascii="Calibri" w:hAnsi="Calibri" w:cs="Calibri"/>
          <w:sz w:val="22"/>
          <w:szCs w:val="22"/>
        </w:rPr>
        <w:t>rozpatruje projekty organizacji ruchu oraz wnioski dotyczące zmian organizacji ruchu;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2) </w:t>
      </w:r>
      <w:r w:rsidRPr="007F44DD">
        <w:rPr>
          <w:rFonts w:ascii="Calibri" w:hAnsi="Calibri" w:cs="Calibri"/>
          <w:sz w:val="22"/>
          <w:szCs w:val="22"/>
        </w:rPr>
        <w:t>opracowuje lub zleca do opracowania projekty organizacji ruchu uwzględniające wnioski wynikające z przeprowadzonych analiz organizacji i bezpieczeństwa ruchu;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3) </w:t>
      </w:r>
      <w:r w:rsidRPr="007F44DD">
        <w:rPr>
          <w:rFonts w:ascii="Calibri" w:hAnsi="Calibri" w:cs="Calibri"/>
          <w:sz w:val="22"/>
          <w:szCs w:val="22"/>
        </w:rPr>
        <w:t>zatwierdza organizacje ruchu na podstawie złożonych projektów organizacji ruchu;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4) </w:t>
      </w:r>
      <w:r w:rsidRPr="007F44DD">
        <w:rPr>
          <w:rFonts w:ascii="Calibri" w:hAnsi="Calibri" w:cs="Calibri"/>
          <w:sz w:val="22"/>
          <w:szCs w:val="22"/>
        </w:rPr>
        <w:t>przekazuje zatwierdzone organizacje ruchu do realizacji;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5) </w:t>
      </w:r>
      <w:r w:rsidRPr="007F44DD">
        <w:rPr>
          <w:rFonts w:ascii="Calibri" w:hAnsi="Calibri" w:cs="Calibri"/>
          <w:sz w:val="22"/>
          <w:szCs w:val="22"/>
        </w:rPr>
        <w:t>przechowuje projekty organizacji ruchu;</w:t>
      </w:r>
    </w:p>
    <w:p w:rsidR="00B4773E" w:rsidRPr="007F44DD" w:rsidRDefault="00B4773E" w:rsidP="00390B08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6) </w:t>
      </w:r>
      <w:r w:rsidRPr="007F44DD">
        <w:rPr>
          <w:rFonts w:ascii="Calibri" w:hAnsi="Calibri" w:cs="Calibri"/>
          <w:sz w:val="22"/>
          <w:szCs w:val="22"/>
        </w:rPr>
        <w:t>prowadzi kontrolę prawidłowości zastosowania i funkcjonowania znaków drogowych, urządzeń sygnalizacji świetlnej i urządzeń bezpieczeństwa ruchu drogowego oraz ich zgodności z zatwierdzoną organizacją ruchu;</w:t>
      </w:r>
    </w:p>
    <w:p w:rsidR="001E1E41" w:rsidRPr="00BD575D" w:rsidRDefault="00B4773E" w:rsidP="00BD575D">
      <w:pPr>
        <w:pStyle w:val="Bezodstpw"/>
        <w:rPr>
          <w:rFonts w:ascii="Calibri" w:hAnsi="Calibri" w:cs="Calibri"/>
          <w:sz w:val="22"/>
          <w:szCs w:val="22"/>
        </w:rPr>
      </w:pPr>
      <w:r w:rsidRPr="007F44DD">
        <w:rPr>
          <w:rStyle w:val="alb"/>
          <w:rFonts w:ascii="Calibri" w:hAnsi="Calibri" w:cs="Calibri"/>
          <w:sz w:val="22"/>
          <w:szCs w:val="22"/>
        </w:rPr>
        <w:t xml:space="preserve">7) </w:t>
      </w:r>
      <w:r w:rsidRPr="007F44DD">
        <w:rPr>
          <w:rFonts w:ascii="Calibri" w:hAnsi="Calibri" w:cs="Calibri"/>
          <w:sz w:val="22"/>
          <w:szCs w:val="22"/>
        </w:rPr>
        <w:t>współpracuje w zakresie organizacji ruchu i jego bezpieczeństwa z innymi podmiotami zarządzającymi drogą wewnętrzną, organami zarządzającymi ruchem, zarządami dróg i zarządcami infrastruktury kolejowej, Policją oraz innymi jednostkami.</w:t>
      </w:r>
    </w:p>
    <w:sectPr w:rsidR="001E1E41" w:rsidRPr="00BD575D" w:rsidSect="00BD575D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B8" w:rsidRDefault="00AC41B8">
      <w:r>
        <w:separator/>
      </w:r>
    </w:p>
  </w:endnote>
  <w:endnote w:type="continuationSeparator" w:id="0">
    <w:p w:rsidR="00AC41B8" w:rsidRDefault="00AC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5144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D575D" w:rsidRPr="00BD575D" w:rsidRDefault="00BD575D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D575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D575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D575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BD575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D575D" w:rsidRDefault="00BD5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B8" w:rsidRDefault="00AC41B8">
      <w:r>
        <w:separator/>
      </w:r>
    </w:p>
  </w:footnote>
  <w:footnote w:type="continuationSeparator" w:id="0">
    <w:p w:rsidR="00AC41B8" w:rsidRDefault="00AC41B8">
      <w:r>
        <w:continuationSeparator/>
      </w:r>
    </w:p>
  </w:footnote>
  <w:footnote w:id="1">
    <w:p w:rsidR="00473F50" w:rsidRPr="005B5A41" w:rsidRDefault="00473F50" w:rsidP="0092442B">
      <w:pPr>
        <w:pStyle w:val="Tekstprzypisudolnego"/>
        <w:jc w:val="both"/>
        <w:rPr>
          <w:rFonts w:ascii="Arial" w:hAnsi="Arial" w:cs="Arial"/>
        </w:rPr>
      </w:pPr>
      <w:r w:rsidRPr="005B5A41">
        <w:rPr>
          <w:rStyle w:val="Odwoanieprzypisudolnego"/>
          <w:rFonts w:ascii="Calibri" w:hAnsi="Calibri" w:cs="Calibri"/>
        </w:rPr>
        <w:footnoteRef/>
      </w:r>
      <w:r w:rsidRPr="005B5A41">
        <w:rPr>
          <w:rFonts w:ascii="Calibri" w:hAnsi="Calibri" w:cs="Calibri"/>
        </w:rPr>
        <w:t xml:space="preserve"> Nie dotyczy projektów stałej organizacji ruchu.</w:t>
      </w:r>
      <w:r w:rsidR="00F13EBD" w:rsidRPr="005B5A41">
        <w:rPr>
          <w:rFonts w:ascii="Calibri" w:hAnsi="Calibri" w:cs="Calibri"/>
        </w:rPr>
        <w:t xml:space="preserve"> Wypełniać w przypadku projektów czasowej organizacji ruchu.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2F5"/>
    <w:multiLevelType w:val="hybridMultilevel"/>
    <w:tmpl w:val="56BE2E0E"/>
    <w:lvl w:ilvl="0" w:tplc="25BA9D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B4810"/>
    <w:multiLevelType w:val="hybridMultilevel"/>
    <w:tmpl w:val="31D8A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E4"/>
    <w:rsid w:val="00003C05"/>
    <w:rsid w:val="0003325D"/>
    <w:rsid w:val="000554B1"/>
    <w:rsid w:val="00060FBB"/>
    <w:rsid w:val="00065FD1"/>
    <w:rsid w:val="000B6360"/>
    <w:rsid w:val="000C330D"/>
    <w:rsid w:val="00122993"/>
    <w:rsid w:val="001276BD"/>
    <w:rsid w:val="00162CDD"/>
    <w:rsid w:val="001A015A"/>
    <w:rsid w:val="001A1DA3"/>
    <w:rsid w:val="001B05C9"/>
    <w:rsid w:val="001B4D22"/>
    <w:rsid w:val="001B7550"/>
    <w:rsid w:val="001C656A"/>
    <w:rsid w:val="001D0193"/>
    <w:rsid w:val="001D4CBF"/>
    <w:rsid w:val="001E1E41"/>
    <w:rsid w:val="001E43E3"/>
    <w:rsid w:val="001F1231"/>
    <w:rsid w:val="00200136"/>
    <w:rsid w:val="00204A91"/>
    <w:rsid w:val="00206994"/>
    <w:rsid w:val="002108E6"/>
    <w:rsid w:val="002F57CD"/>
    <w:rsid w:val="002F71AF"/>
    <w:rsid w:val="00314B40"/>
    <w:rsid w:val="0031778F"/>
    <w:rsid w:val="0033337C"/>
    <w:rsid w:val="0034679C"/>
    <w:rsid w:val="003534CA"/>
    <w:rsid w:val="00361C48"/>
    <w:rsid w:val="0036503C"/>
    <w:rsid w:val="00390B08"/>
    <w:rsid w:val="003B1B1F"/>
    <w:rsid w:val="0040550E"/>
    <w:rsid w:val="0041644E"/>
    <w:rsid w:val="0042407C"/>
    <w:rsid w:val="00455C7B"/>
    <w:rsid w:val="004734EA"/>
    <w:rsid w:val="00473F50"/>
    <w:rsid w:val="004B2226"/>
    <w:rsid w:val="00505820"/>
    <w:rsid w:val="005320BC"/>
    <w:rsid w:val="00557E62"/>
    <w:rsid w:val="00577AEB"/>
    <w:rsid w:val="00595C2D"/>
    <w:rsid w:val="005B5A41"/>
    <w:rsid w:val="005E118B"/>
    <w:rsid w:val="005F60AE"/>
    <w:rsid w:val="00613698"/>
    <w:rsid w:val="006415E0"/>
    <w:rsid w:val="00656763"/>
    <w:rsid w:val="006A2C28"/>
    <w:rsid w:val="006E27D8"/>
    <w:rsid w:val="00701C39"/>
    <w:rsid w:val="007166FA"/>
    <w:rsid w:val="00717AD4"/>
    <w:rsid w:val="007368BD"/>
    <w:rsid w:val="00755044"/>
    <w:rsid w:val="007F44DD"/>
    <w:rsid w:val="00803032"/>
    <w:rsid w:val="00804325"/>
    <w:rsid w:val="008071F3"/>
    <w:rsid w:val="00842EA7"/>
    <w:rsid w:val="00860D7A"/>
    <w:rsid w:val="0087141D"/>
    <w:rsid w:val="0088477A"/>
    <w:rsid w:val="00885E3E"/>
    <w:rsid w:val="008A20F2"/>
    <w:rsid w:val="008E756C"/>
    <w:rsid w:val="0092442B"/>
    <w:rsid w:val="00970894"/>
    <w:rsid w:val="009B7903"/>
    <w:rsid w:val="009C594B"/>
    <w:rsid w:val="00A03FA6"/>
    <w:rsid w:val="00A22174"/>
    <w:rsid w:val="00A65137"/>
    <w:rsid w:val="00A707DE"/>
    <w:rsid w:val="00AA133E"/>
    <w:rsid w:val="00AC41B8"/>
    <w:rsid w:val="00AD67B4"/>
    <w:rsid w:val="00B20C83"/>
    <w:rsid w:val="00B26072"/>
    <w:rsid w:val="00B4773E"/>
    <w:rsid w:val="00BB4152"/>
    <w:rsid w:val="00BD575D"/>
    <w:rsid w:val="00BD658C"/>
    <w:rsid w:val="00C02413"/>
    <w:rsid w:val="00C411E4"/>
    <w:rsid w:val="00C41576"/>
    <w:rsid w:val="00C420F2"/>
    <w:rsid w:val="00C71BD0"/>
    <w:rsid w:val="00C85FFF"/>
    <w:rsid w:val="00CB0B56"/>
    <w:rsid w:val="00CE4927"/>
    <w:rsid w:val="00DA4826"/>
    <w:rsid w:val="00DC79EB"/>
    <w:rsid w:val="00E16DD5"/>
    <w:rsid w:val="00E2263D"/>
    <w:rsid w:val="00E9675F"/>
    <w:rsid w:val="00F13EBD"/>
    <w:rsid w:val="00F17A95"/>
    <w:rsid w:val="00F463FD"/>
    <w:rsid w:val="00F508B8"/>
    <w:rsid w:val="00F54F8C"/>
    <w:rsid w:val="00F5548F"/>
    <w:rsid w:val="00F910EC"/>
    <w:rsid w:val="00F92E6D"/>
    <w:rsid w:val="00FA6642"/>
    <w:rsid w:val="00FA6FAE"/>
    <w:rsid w:val="00FB3A8C"/>
    <w:rsid w:val="00FB4E73"/>
    <w:rsid w:val="00FC3B6B"/>
    <w:rsid w:val="00FC5A3A"/>
    <w:rsid w:val="00FD08DC"/>
    <w:rsid w:val="00FD30D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F997D"/>
  <w15:docId w15:val="{46FE2D58-4A76-402D-B305-8672F27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5A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paragraph" w:styleId="Bezodstpw">
    <w:name w:val="No Spacing"/>
    <w:uiPriority w:val="1"/>
    <w:qFormat/>
    <w:rsid w:val="00A707DE"/>
    <w:rPr>
      <w:sz w:val="24"/>
      <w:szCs w:val="24"/>
    </w:rPr>
  </w:style>
  <w:style w:type="paragraph" w:styleId="Tekstdymka">
    <w:name w:val="Balloon Text"/>
    <w:basedOn w:val="Normalny"/>
    <w:link w:val="TekstdymkaZnak"/>
    <w:rsid w:val="00807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7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D5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5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0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0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…………………………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…………………………</dc:title>
  <dc:creator>Właściciel</dc:creator>
  <cp:lastModifiedBy>Wojciechowicz Agnieszka</cp:lastModifiedBy>
  <cp:revision>4</cp:revision>
  <cp:lastPrinted>2022-01-25T11:22:00Z</cp:lastPrinted>
  <dcterms:created xsi:type="dcterms:W3CDTF">2022-01-25T11:22:00Z</dcterms:created>
  <dcterms:modified xsi:type="dcterms:W3CDTF">2022-01-28T10:50:00Z</dcterms:modified>
</cp:coreProperties>
</file>